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Volcanoes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ash    </w:t>
      </w:r>
      <w:r>
        <w:t xml:space="preserve">   blocks    </w:t>
      </w:r>
      <w:r>
        <w:t xml:space="preserve">   bombs    </w:t>
      </w:r>
      <w:r>
        <w:t xml:space="preserve">   tectonic    </w:t>
      </w:r>
      <w:r>
        <w:t xml:space="preserve">   eruption    </w:t>
      </w:r>
      <w:r>
        <w:t xml:space="preserve">   magma    </w:t>
      </w:r>
      <w:r>
        <w:t xml:space="preserve">   lava    </w:t>
      </w:r>
      <w:r>
        <w:t xml:space="preserve">   fissure    </w:t>
      </w:r>
      <w:r>
        <w:t xml:space="preserve">   geothermal    </w:t>
      </w:r>
      <w:r>
        <w:t xml:space="preserve">   stratovolcano    </w:t>
      </w:r>
      <w:r>
        <w:t xml:space="preserve">   shield    </w:t>
      </w:r>
      <w:r>
        <w:t xml:space="preserve">   cinder    </w:t>
      </w:r>
      <w:r>
        <w:t xml:space="preserve">   lapilli    </w:t>
      </w:r>
      <w:r>
        <w:t xml:space="preserve">   pahoehoe    </w:t>
      </w:r>
      <w:r>
        <w:t xml:space="preserve">   aa    </w:t>
      </w:r>
      <w:r>
        <w:t xml:space="preserve">   pyroclastic    </w:t>
      </w:r>
      <w:r>
        <w:t xml:space="preserve">   lahar    </w:t>
      </w:r>
      <w:r>
        <w:t xml:space="preserve">   subduction    </w:t>
      </w:r>
      <w:r>
        <w:t xml:space="preserve">   volcano    </w:t>
      </w:r>
      <w:r>
        <w:t xml:space="preserve">   mafic    </w:t>
      </w:r>
      <w:r>
        <w:t xml:space="preserve">   felsic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</dc:title>
  <dcterms:created xsi:type="dcterms:W3CDTF">2021-10-11T21:20:29Z</dcterms:created>
  <dcterms:modified xsi:type="dcterms:W3CDTF">2021-10-11T21:20:29Z</dcterms:modified>
</cp:coreProperties>
</file>