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Volcanoes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Mount Erebus    </w:t>
      </w:r>
      <w:r>
        <w:t xml:space="preserve">   Kilauea    </w:t>
      </w:r>
      <w:r>
        <w:t xml:space="preserve">   Mt St Helens    </w:t>
      </w:r>
      <w:r>
        <w:t xml:space="preserve">   Extinct    </w:t>
      </w:r>
      <w:r>
        <w:t xml:space="preserve">   Active    </w:t>
      </w:r>
      <w:r>
        <w:t xml:space="preserve">   Dormant    </w:t>
      </w:r>
      <w:r>
        <w:t xml:space="preserve">   Shield    </w:t>
      </w:r>
      <w:r>
        <w:t xml:space="preserve">   Cinder    </w:t>
      </w:r>
      <w:r>
        <w:t xml:space="preserve">   Composite    </w:t>
      </w:r>
      <w:r>
        <w:t xml:space="preserve">   Ash    </w:t>
      </w:r>
      <w:r>
        <w:t xml:space="preserve">   Tectonic Plates    </w:t>
      </w:r>
      <w:r>
        <w:t xml:space="preserve">   Crust    </w:t>
      </w:r>
      <w:r>
        <w:t xml:space="preserve">   Mantle    </w:t>
      </w:r>
      <w:r>
        <w:t xml:space="preserve">   Ring of Fire    </w:t>
      </w:r>
      <w:r>
        <w:t xml:space="preserve">   Magma    </w:t>
      </w:r>
      <w:r>
        <w:t xml:space="preserve">   Lava    </w:t>
      </w:r>
      <w:r>
        <w:t xml:space="preserve">   Eruption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Volcanoes</dc:title>
  <dcterms:created xsi:type="dcterms:W3CDTF">2021-10-11T21:20:07Z</dcterms:created>
  <dcterms:modified xsi:type="dcterms:W3CDTF">2021-10-11T21:20:07Z</dcterms:modified>
</cp:coreProperties>
</file>