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Mt. St. Helens is located in which US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this volcano erupts it could lead to world wide devastation.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Geothermal energy is widely used in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where one plate moves under another and becomes stuck.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volcano which has not erupted for up to two thousands years is described as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Mt. Vesuvius is located in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opening at the top of a volcano is called a 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type of plate boundary that leads to violent volcanic eruptions.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a volcano which erupts less frequently than a normal volcano but can be more destructive.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Hot gases, ash and debris is known as ..........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places in the world where there is a lot of earthquakes and volcanoes.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volcano which is low lying, with fewer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volcano that will never erupt again is...?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plate boundary that leads to more gentler eruptions.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volcano which has many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Krakatoa's eruption in 1883 led to which other earth force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Volcanic ash can make soil very...?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volcanoes in Iceland benefit which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Mt. Nyiragongo is located in which continent?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Volcanic heat can warm up pools of water named...?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Crossword</dc:title>
  <dcterms:created xsi:type="dcterms:W3CDTF">2021-10-11T21:20:00Z</dcterms:created>
  <dcterms:modified xsi:type="dcterms:W3CDTF">2021-10-11T21:20:00Z</dcterms:modified>
</cp:coreProperties>
</file>