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Volcanoes &amp; Earthquakes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geology a seismic wave that travels through  the body of a medium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Liquid rock that forms under earths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sudden return of elastically deformed rock to its undeformed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Giant pieces of the Earth's thin, outermost layer that move around on top of a layer of plastic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giant, fast moving wave that is caused by an earthquake or volcano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area on earths surface where no direct seismic waves from a particular earthquake can be detected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volcanically active area of earths surface commonly far from a tectonic plate boundary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break in the Earth's crust along which blocks of the crust slide relative to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seismic wave that causes particles of rock to move in a side-to-side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vent or fissure in earths surface through which magma and gases are expelled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measure of the strength of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study of earthquakes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seismic wave that causes particles of rock to move in a back-and-forth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area along a fault where relatively few earthquakes have occurred recently but where strong earthquakes have occurred in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movement or trembling of the ground that is caused by a sudden release of energy when rocks along a fault move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remains of something that has been destroyed or broken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Fragments of rock that form during a volcanic eruption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bending, tilting, and breaking of the Earth's crust; the change in the shape of rock in response to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Describes magma or igneous rocks that is rich in magnesium and iron and that is generally dark in color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activity that includes the movement of magma toward onto earths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Process of making older structures more earthquake resistant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side 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Describes magma or igneous rock that is rich in feldspar and silica and that is generally light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point on earths surface directly above an earthquakes starting point or focus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Magma that flows into earths surface the rock that forms when lava cools and solidifies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&amp; Earthquakes</dc:title>
  <dcterms:created xsi:type="dcterms:W3CDTF">2021-10-11T21:20:02Z</dcterms:created>
  <dcterms:modified xsi:type="dcterms:W3CDTF">2021-10-11T21:20:02Z</dcterms:modified>
</cp:coreProperties>
</file>