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Yellowstone    </w:t>
      </w:r>
      <w:r>
        <w:t xml:space="preserve">   Mauna Loa    </w:t>
      </w:r>
      <w:r>
        <w:t xml:space="preserve">   Krakatoa    </w:t>
      </w:r>
      <w:r>
        <w:t xml:space="preserve">   Kilauea    </w:t>
      </w:r>
      <w:r>
        <w:t xml:space="preserve">   Makiling    </w:t>
      </w:r>
      <w:r>
        <w:t xml:space="preserve">   Kilimanjaro    </w:t>
      </w:r>
      <w:r>
        <w:t xml:space="preserve">   Erebus    </w:t>
      </w:r>
      <w:r>
        <w:t xml:space="preserve">   Fuji    </w:t>
      </w:r>
      <w:r>
        <w:t xml:space="preserve">   Etna    </w:t>
      </w:r>
      <w:r>
        <w:t xml:space="preserve">   Pinatubo    </w:t>
      </w:r>
      <w:r>
        <w:t xml:space="preserve">   Taal    </w:t>
      </w:r>
      <w:r>
        <w:t xml:space="preserve">   MountVesuvius    </w:t>
      </w:r>
      <w:r>
        <w:t xml:space="preserve">   Geysers    </w:t>
      </w:r>
      <w:r>
        <w:t xml:space="preserve">   Fissures    </w:t>
      </w:r>
      <w:r>
        <w:t xml:space="preserve">   Fault    </w:t>
      </w:r>
      <w:r>
        <w:t xml:space="preserve">   Crater    </w:t>
      </w:r>
      <w:r>
        <w:t xml:space="preserve">   Conduit    </w:t>
      </w:r>
      <w:r>
        <w:t xml:space="preserve">   Ashfall    </w:t>
      </w:r>
      <w:r>
        <w:t xml:space="preserve">   Mantle    </w:t>
      </w:r>
      <w:r>
        <w:t xml:space="preserve">   Vulcan    </w:t>
      </w:r>
      <w:r>
        <w:t xml:space="preserve">   Fumerole    </w:t>
      </w:r>
      <w:r>
        <w:t xml:space="preserve">   Extinct    </w:t>
      </w:r>
      <w:r>
        <w:t xml:space="preserve">   Dormant    </w:t>
      </w:r>
      <w:r>
        <w:t xml:space="preserve">   Vent    </w:t>
      </w:r>
      <w:r>
        <w:t xml:space="preserve">   Active    </w:t>
      </w:r>
      <w:r>
        <w:t xml:space="preserve">   Evaporating    </w:t>
      </w:r>
      <w:r>
        <w:t xml:space="preserve">   Lava    </w:t>
      </w:r>
      <w:r>
        <w:t xml:space="preserve">   Ash    </w:t>
      </w:r>
      <w:r>
        <w:t xml:space="preserve">   Magma    </w:t>
      </w:r>
      <w:r>
        <w:t xml:space="preserve">   Eruption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</dc:title>
  <dcterms:created xsi:type="dcterms:W3CDTF">2021-10-11T21:21:40Z</dcterms:created>
  <dcterms:modified xsi:type="dcterms:W3CDTF">2021-10-11T21:21:40Z</dcterms:modified>
</cp:coreProperties>
</file>