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maunaloa    </w:t>
      </w:r>
      <w:r>
        <w:t xml:space="preserve">   shasta    </w:t>
      </w:r>
      <w:r>
        <w:t xml:space="preserve">   cayley    </w:t>
      </w:r>
      <w:r>
        <w:t xml:space="preserve">   rainier    </w:t>
      </w:r>
      <w:r>
        <w:t xml:space="preserve">   komagatake    </w:t>
      </w:r>
      <w:r>
        <w:t xml:space="preserve">   agung    </w:t>
      </w:r>
      <w:r>
        <w:t xml:space="preserve">   oshima    </w:t>
      </w:r>
      <w:r>
        <w:t xml:space="preserve">   yasur    </w:t>
      </w:r>
      <w:r>
        <w:t xml:space="preserve">   nevadodelruiz    </w:t>
      </w:r>
      <w:r>
        <w:t xml:space="preserve">   popocapetl    </w:t>
      </w:r>
      <w:r>
        <w:t xml:space="preserve">   st.helens    </w:t>
      </w:r>
      <w:r>
        <w:t xml:space="preserve">   pinatubo    </w:t>
      </w:r>
      <w:r>
        <w:t xml:space="preserve">   mayon    </w:t>
      </w:r>
      <w:r>
        <w:t xml:space="preserve">   chichon    </w:t>
      </w:r>
      <w:r>
        <w:t xml:space="preserve">   Kelut    </w:t>
      </w:r>
      <w:r>
        <w:t xml:space="preserve">   Pelee    </w:t>
      </w:r>
      <w:r>
        <w:t xml:space="preserve">   yellowstone    </w:t>
      </w:r>
      <w:r>
        <w:t xml:space="preserve">   HibokHibok    </w:t>
      </w:r>
      <w:r>
        <w:t xml:space="preserve">   Cotopaxi    </w:t>
      </w:r>
      <w:r>
        <w:t xml:space="preserve">   Tall    </w:t>
      </w:r>
      <w:r>
        <w:t xml:space="preserve">   Papandayan    </w:t>
      </w:r>
      <w:r>
        <w:t xml:space="preserve">   Laki    </w:t>
      </w:r>
      <w:r>
        <w:t xml:space="preserve">   Krakatau    </w:t>
      </w:r>
      <w:r>
        <w:t xml:space="preserve">   Kilauea    </w:t>
      </w:r>
      <w:r>
        <w:t xml:space="preserve">   Etna    </w:t>
      </w:r>
      <w:r>
        <w:t xml:space="preserve">   Erebus    </w:t>
      </w:r>
      <w:r>
        <w:t xml:space="preserve">   Asama    </w:t>
      </w:r>
      <w:r>
        <w:t xml:space="preserve">   Cleveland    </w:t>
      </w:r>
      <w:r>
        <w:t xml:space="preserve">   Unzen    </w:t>
      </w:r>
      <w:r>
        <w:t xml:space="preserve">   Tambora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</dc:title>
  <dcterms:created xsi:type="dcterms:W3CDTF">2021-10-11T21:20:03Z</dcterms:created>
  <dcterms:modified xsi:type="dcterms:W3CDTF">2021-10-11T21:20:03Z</dcterms:modified>
</cp:coreProperties>
</file>