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Volcanoes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Kohala    </w:t>
      </w:r>
      <w:r>
        <w:t xml:space="preserve">   Unzen    </w:t>
      </w:r>
      <w:r>
        <w:t xml:space="preserve">   El Chichon    </w:t>
      </w:r>
      <w:r>
        <w:t xml:space="preserve">   Pelee    </w:t>
      </w:r>
      <w:r>
        <w:t xml:space="preserve">   Lakagigar    </w:t>
      </w:r>
      <w:r>
        <w:t xml:space="preserve">   Taupo    </w:t>
      </w:r>
      <w:r>
        <w:t xml:space="preserve">   Rabaul    </w:t>
      </w:r>
      <w:r>
        <w:t xml:space="preserve">   Krakotoa    </w:t>
      </w:r>
      <w:r>
        <w:t xml:space="preserve">   Mauna Loa    </w:t>
      </w:r>
      <w:r>
        <w:t xml:space="preserve">   Fuji    </w:t>
      </w:r>
      <w:r>
        <w:t xml:space="preserve">   Ojes de Salado    </w:t>
      </w:r>
      <w:r>
        <w:t xml:space="preserve">   Kilimanjaro    </w:t>
      </w:r>
      <w:r>
        <w:t xml:space="preserve">   Pinatubo    </w:t>
      </w:r>
      <w:r>
        <w:t xml:space="preserve">   Paricutin    </w:t>
      </w:r>
      <w:r>
        <w:t xml:space="preserve">   St Helens    </w:t>
      </w:r>
      <w:r>
        <w:t xml:space="preserve">   Vesuvius    </w:t>
      </w:r>
      <w:r>
        <w:t xml:space="preserve">   Kilauea    </w:t>
      </w:r>
      <w:r>
        <w:t xml:space="preserve">   Tambora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Volcanoes</dc:title>
  <dcterms:created xsi:type="dcterms:W3CDTF">2021-10-11T21:20:25Z</dcterms:created>
  <dcterms:modified xsi:type="dcterms:W3CDTF">2021-10-11T21:20:25Z</dcterms:modified>
</cp:coreProperties>
</file>