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fault    </w:t>
      </w:r>
      <w:r>
        <w:t xml:space="preserve">   dormant    </w:t>
      </w:r>
      <w:r>
        <w:t xml:space="preserve">   magma chamber    </w:t>
      </w:r>
      <w:r>
        <w:t xml:space="preserve">   ring of fire    </w:t>
      </w:r>
      <w:r>
        <w:t xml:space="preserve">   eruption    </w:t>
      </w:r>
      <w:r>
        <w:t xml:space="preserve">   cinder cone    </w:t>
      </w:r>
      <w:r>
        <w:t xml:space="preserve">   crater    </w:t>
      </w:r>
      <w:r>
        <w:t xml:space="preserve">   hotspot    </w:t>
      </w:r>
      <w:r>
        <w:t xml:space="preserve">   volcanoes    </w:t>
      </w:r>
      <w:r>
        <w:t xml:space="preserve">   vent    </w:t>
      </w:r>
      <w:r>
        <w:t xml:space="preserve">   shield volcano    </w:t>
      </w:r>
      <w:r>
        <w:t xml:space="preserve">   caldera    </w:t>
      </w:r>
      <w:r>
        <w:t xml:space="preserve">   active    </w:t>
      </w:r>
      <w:r>
        <w:t xml:space="preserve">   magma    </w:t>
      </w:r>
      <w:r>
        <w:t xml:space="preserve">   sill    </w:t>
      </w:r>
      <w:r>
        <w:t xml:space="preserve">   lava    </w:t>
      </w:r>
      <w:r>
        <w:t xml:space="preserve">   crust    </w:t>
      </w:r>
      <w:r>
        <w:t xml:space="preserve">   plate boundary    </w:t>
      </w:r>
      <w:r>
        <w:t xml:space="preserve">   volcanic ash    </w:t>
      </w:r>
      <w:r>
        <w:t xml:space="preserve">   throat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 </dc:title>
  <dcterms:created xsi:type="dcterms:W3CDTF">2021-10-11T21:20:31Z</dcterms:created>
  <dcterms:modified xsi:type="dcterms:W3CDTF">2021-10-11T21:20:31Z</dcterms:modified>
</cp:coreProperties>
</file>