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Volcanoes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main pathway in the center of a volcano from which lava flows upward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domed volcano with gently sloping sides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outside or top layer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where sections of the crust of the Earth move relative to each other.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side vent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narrow  line of breakage made by cracking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small solid particles ejected from a volcano during an eruption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 divided into a set of large moving plates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point on Earth’s surface that is directly above where an earthquake started underground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scientist who studies earthquakes.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 hot materials thrown out of a volcano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cone-shaped volcano that is formed by accumulation of volcanic debris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series of giant powerful waves of seawater often caused by an earthquake under the seafloor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mountain or hill having a crater or vent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volcano that has not erupted recently , but is expected to erupt again.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bowl-shaped geological formation at the top of a volcano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an enclosed space where magma collects below the surface of the Earth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burnt material that shoots out of the top of a volcano and forms a cloud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An underground passage which magma travels through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 a major area in the basin of the Pacific Ocean where a large number of earthquakes and volcanic eruptions occur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Volcanoes </dc:title>
  <dcterms:created xsi:type="dcterms:W3CDTF">2021-10-11T21:21:08Z</dcterms:created>
  <dcterms:modified xsi:type="dcterms:W3CDTF">2021-10-11T21:21:08Z</dcterms:modified>
</cp:coreProperties>
</file>