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Molten rock stored beneath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small, steep-sided volcano that erupts gas-rich, basaltic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location where volcanoes form far from plate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linear zone of seismic and volcanic activity that coincides in general with the margins of the Pacific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or someone that is not alive or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smaller earthquake following the main shock of a large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vent in Earth's crust through which molten rock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explodes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Theory that Earth's surface is broken into large, rigid pieces that move with respect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is able to explode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large, steep-sided volcano that results from explosive eruptions of andesitic and rhyolitic lavas along convergent plate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Magma that erupts onto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transfer of thermal energy by the movement of particles from one part of a material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opening of a volcano, through which lava and other materials are emitted.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lump of lava thrown out by a volcano.</w:t>
            </w:r>
          </w:p>
        </w:tc>
      </w:tr>
    </w:tbl>
    <w:p>
      <w:pPr>
        <w:pStyle w:val="WordBankMedium"/>
      </w:pPr>
      <w:r>
        <w:t xml:space="preserve">   Tectonic Plates    </w:t>
      </w:r>
      <w:r>
        <w:t xml:space="preserve">   Convection    </w:t>
      </w:r>
      <w:r>
        <w:t xml:space="preserve">   Extinct    </w:t>
      </w:r>
      <w:r>
        <w:t xml:space="preserve">   Volcano    </w:t>
      </w:r>
      <w:r>
        <w:t xml:space="preserve">   Magma    </w:t>
      </w:r>
      <w:r>
        <w:t xml:space="preserve">   Active    </w:t>
      </w:r>
      <w:r>
        <w:t xml:space="preserve">   Hot Spot    </w:t>
      </w:r>
      <w:r>
        <w:t xml:space="preserve">   Lava    </w:t>
      </w:r>
      <w:r>
        <w:t xml:space="preserve">   Composite Cone    </w:t>
      </w:r>
      <w:r>
        <w:t xml:space="preserve">   Eruption    </w:t>
      </w:r>
      <w:r>
        <w:t xml:space="preserve">   Bomb    </w:t>
      </w:r>
      <w:r>
        <w:t xml:space="preserve">   Cinder Cone    </w:t>
      </w:r>
      <w:r>
        <w:t xml:space="preserve">   Aftershock    </w:t>
      </w:r>
      <w:r>
        <w:t xml:space="preserve">   Vent    </w:t>
      </w:r>
      <w:r>
        <w:t xml:space="preserve">   Ring of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2021-10-11T21:21:13Z</dcterms:created>
  <dcterms:modified xsi:type="dcterms:W3CDTF">2021-10-11T21:21:13Z</dcterms:modified>
</cp:coreProperties>
</file>