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ash    </w:t>
      </w:r>
      <w:r>
        <w:t xml:space="preserve">   cinder    </w:t>
      </w:r>
      <w:r>
        <w:t xml:space="preserve">   composite    </w:t>
      </w:r>
      <w:r>
        <w:t xml:space="preserve">   crater    </w:t>
      </w:r>
      <w:r>
        <w:t xml:space="preserve">   crust    </w:t>
      </w:r>
      <w:r>
        <w:t xml:space="preserve">   deadly    </w:t>
      </w:r>
      <w:r>
        <w:t xml:space="preserve">   disaster    </w:t>
      </w:r>
      <w:r>
        <w:t xml:space="preserve">   eruption    </w:t>
      </w:r>
      <w:r>
        <w:t xml:space="preserve">   Hawaii    </w:t>
      </w:r>
      <w:r>
        <w:t xml:space="preserve">   Kilauea    </w:t>
      </w:r>
      <w:r>
        <w:t xml:space="preserve">   lava    </w:t>
      </w:r>
      <w:r>
        <w:t xml:space="preserve">   magma    </w:t>
      </w:r>
      <w:r>
        <w:t xml:space="preserve">   mantle    </w:t>
      </w:r>
      <w:r>
        <w:t xml:space="preserve">   Mt. Fuji    </w:t>
      </w:r>
      <w:r>
        <w:t xml:space="preserve">   Mt. Saint Helens    </w:t>
      </w:r>
      <w:r>
        <w:t xml:space="preserve">   Richter Scale    </w:t>
      </w:r>
      <w:r>
        <w:t xml:space="preserve">   Ring Of Fire    </w:t>
      </w:r>
      <w:r>
        <w:t xml:space="preserve">   seismograph    </w:t>
      </w:r>
      <w:r>
        <w:t xml:space="preserve">   shield    </w:t>
      </w:r>
      <w:r>
        <w:t xml:space="preserve">   tectonic plate    </w:t>
      </w:r>
      <w:r>
        <w:t xml:space="preserve">   vent    </w:t>
      </w:r>
      <w:r>
        <w:t xml:space="preserve">   volcanologist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2021-10-11T21:19:57Z</dcterms:created>
  <dcterms:modified xsi:type="dcterms:W3CDTF">2021-10-11T21:19:57Z</dcterms:modified>
</cp:coreProperties>
</file>