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Volkswagen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arteon    </w:t>
      </w:r>
      <w:r>
        <w:t xml:space="preserve">   assembly    </w:t>
      </w:r>
      <w:r>
        <w:t xml:space="preserve">   Auto Pavilion    </w:t>
      </w:r>
      <w:r>
        <w:t xml:space="preserve">   beetle    </w:t>
      </w:r>
      <w:r>
        <w:t xml:space="preserve">   caddy    </w:t>
      </w:r>
      <w:r>
        <w:t xml:space="preserve">   cars    </w:t>
      </w:r>
      <w:r>
        <w:t xml:space="preserve">   centre    </w:t>
      </w:r>
      <w:r>
        <w:t xml:space="preserve">   City MK1    </w:t>
      </w:r>
      <w:r>
        <w:t xml:space="preserve">   crank    </w:t>
      </w:r>
      <w:r>
        <w:t xml:space="preserve">   driver    </w:t>
      </w:r>
      <w:r>
        <w:t xml:space="preserve">   endo    </w:t>
      </w:r>
      <w:r>
        <w:t xml:space="preserve">   exhaust    </w:t>
      </w:r>
      <w:r>
        <w:t xml:space="preserve">   Germany    </w:t>
      </w:r>
      <w:r>
        <w:t xml:space="preserve">   golf    </w:t>
      </w:r>
      <w:r>
        <w:t xml:space="preserve">   ignition    </w:t>
      </w:r>
      <w:r>
        <w:t xml:space="preserve">   jetta    </w:t>
      </w:r>
      <w:r>
        <w:t xml:space="preserve">   kombi    </w:t>
      </w:r>
      <w:r>
        <w:t xml:space="preserve">   manufacturing    </w:t>
      </w:r>
      <w:r>
        <w:t xml:space="preserve">   pistons    </w:t>
      </w:r>
      <w:r>
        <w:t xml:space="preserve">   polo    </w:t>
      </w:r>
      <w:r>
        <w:t xml:space="preserve">   robots    </w:t>
      </w:r>
      <w:r>
        <w:t xml:space="preserve">   seat belt    </w:t>
      </w:r>
      <w:r>
        <w:t xml:space="preserve">   spark plug    </w:t>
      </w:r>
      <w:r>
        <w:t xml:space="preserve">   transport    </w:t>
      </w:r>
      <w:r>
        <w:t xml:space="preserve">   Uitenhage    </w:t>
      </w:r>
      <w:r>
        <w:t xml:space="preserve">   vehicle    </w:t>
      </w:r>
      <w:r>
        <w:t xml:space="preserve">   vivo    </w:t>
      </w:r>
      <w:r>
        <w:t xml:space="preserve">   Volkswagen    </w:t>
      </w:r>
      <w:r>
        <w:t xml:space="preserve">   wheels    </w:t>
      </w:r>
      <w:r>
        <w:t xml:space="preserve">   workers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Volkswagen Word Search </dc:title>
  <dcterms:created xsi:type="dcterms:W3CDTF">2021-10-11T21:21:13Z</dcterms:created>
  <dcterms:modified xsi:type="dcterms:W3CDTF">2021-10-11T21:21:13Z</dcterms:modified>
</cp:coreProperties>
</file>