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carry    </w:t>
      </w:r>
      <w:r>
        <w:t xml:space="preserve">   ace    </w:t>
      </w:r>
      <w:r>
        <w:t xml:space="preserve">   battle    </w:t>
      </w:r>
      <w:r>
        <w:t xml:space="preserve">   players    </w:t>
      </w:r>
      <w:r>
        <w:t xml:space="preserve">   rotate    </w:t>
      </w:r>
      <w:r>
        <w:t xml:space="preserve">   pass    </w:t>
      </w:r>
      <w:r>
        <w:t xml:space="preserve">   uniform    </w:t>
      </w:r>
      <w:r>
        <w:t xml:space="preserve">   position    </w:t>
      </w:r>
      <w:r>
        <w:t xml:space="preserve">   jump serve    </w:t>
      </w:r>
      <w:r>
        <w:t xml:space="preserve">   points    </w:t>
      </w:r>
      <w:r>
        <w:t xml:space="preserve">   block    </w:t>
      </w:r>
      <w:r>
        <w:t xml:space="preserve">   serve    </w:t>
      </w:r>
      <w:r>
        <w:t xml:space="preserve">   dig    </w:t>
      </w:r>
      <w:r>
        <w:t xml:space="preserve">   set    </w:t>
      </w:r>
      <w:r>
        <w:t xml:space="preserve">   spike    </w:t>
      </w:r>
      <w:r>
        <w:t xml:space="preserve">   teams    </w:t>
      </w:r>
      <w:r>
        <w:t xml:space="preserve">   ball    </w:t>
      </w:r>
      <w:r>
        <w:t xml:space="preserve">   court    </w:t>
      </w:r>
      <w:r>
        <w:t xml:space="preserve">   net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</dc:title>
  <dcterms:created xsi:type="dcterms:W3CDTF">2021-10-11T21:20:21Z</dcterms:created>
  <dcterms:modified xsi:type="dcterms:W3CDTF">2021-10-11T21:20:21Z</dcterms:modified>
</cp:coreProperties>
</file>