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Attack Line    </w:t>
      </w:r>
      <w:r>
        <w:t xml:space="preserve">   Foreaem Pass    </w:t>
      </w:r>
      <w:r>
        <w:t xml:space="preserve">   Massachusetts    </w:t>
      </w:r>
      <w:r>
        <w:t xml:space="preserve">   Libero    </w:t>
      </w:r>
      <w:r>
        <w:t xml:space="preserve">   Rally    </w:t>
      </w:r>
      <w:r>
        <w:t xml:space="preserve">   Baseline    </w:t>
      </w:r>
      <w:r>
        <w:t xml:space="preserve">   Ace    </w:t>
      </w:r>
      <w:r>
        <w:t xml:space="preserve">   Block    </w:t>
      </w:r>
      <w:r>
        <w:t xml:space="preserve">   Setter    </w:t>
      </w:r>
      <w:r>
        <w:t xml:space="preserve">   Sideout    </w:t>
      </w:r>
      <w:r>
        <w:t xml:space="preserve">   YMCA    </w:t>
      </w:r>
      <w:r>
        <w:t xml:space="preserve">   Set    </w:t>
      </w:r>
      <w:r>
        <w:t xml:space="preserve">   Rotate    </w:t>
      </w:r>
      <w:r>
        <w:t xml:space="preserve">   Spike    </w:t>
      </w:r>
      <w:r>
        <w:t xml:space="preserve">   Dig    </w:t>
      </w:r>
      <w:r>
        <w:t xml:space="preserve">   Mintonette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</dc:title>
  <dcterms:created xsi:type="dcterms:W3CDTF">2021-10-11T21:19:58Z</dcterms:created>
  <dcterms:modified xsi:type="dcterms:W3CDTF">2021-10-11T21:19:58Z</dcterms:modified>
</cp:coreProperties>
</file>