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Volleyball-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three hits    </w:t>
      </w:r>
      <w:r>
        <w:t xml:space="preserve">   ball    </w:t>
      </w:r>
      <w:r>
        <w:t xml:space="preserve">   point    </w:t>
      </w:r>
      <w:r>
        <w:t xml:space="preserve">   Newcomb    </w:t>
      </w:r>
      <w:r>
        <w:t xml:space="preserve">   tournament    </w:t>
      </w:r>
      <w:r>
        <w:t xml:space="preserve">   Messer    </w:t>
      </w:r>
      <w:r>
        <w:t xml:space="preserve">   Tusing    </w:t>
      </w:r>
      <w:r>
        <w:t xml:space="preserve">   endline    </w:t>
      </w:r>
      <w:r>
        <w:t xml:space="preserve">   sideline    </w:t>
      </w:r>
      <w:r>
        <w:t xml:space="preserve">   inbounds    </w:t>
      </w:r>
      <w:r>
        <w:t xml:space="preserve">   side out    </w:t>
      </w:r>
      <w:r>
        <w:t xml:space="preserve">   net    </w:t>
      </w:r>
      <w:r>
        <w:t xml:space="preserve">   block    </w:t>
      </w:r>
      <w:r>
        <w:t xml:space="preserve">   spike    </w:t>
      </w:r>
      <w:r>
        <w:t xml:space="preserve">   Forearm pass    </w:t>
      </w:r>
      <w:r>
        <w:t xml:space="preserve">   Bump    </w:t>
      </w:r>
      <w:r>
        <w:t xml:space="preserve">   Serve    </w:t>
      </w:r>
      <w:r>
        <w:t xml:space="preserve">   Volleyball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Volleyball-</dc:title>
  <dcterms:created xsi:type="dcterms:W3CDTF">2021-10-11T21:21:58Z</dcterms:created>
  <dcterms:modified xsi:type="dcterms:W3CDTF">2021-10-11T21:21:58Z</dcterms:modified>
</cp:coreProperties>
</file>