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Volleyball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team is allowed to hit the ball ___ times before passing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many points does a team need to win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skill used to pass with your forearms is called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does a libero do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more advanced serve in volleyball is the ____ serve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direction does the teams rotate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a player hits the ball twice it is called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Worn to protect the knees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winning team will be the first to have 25 points and a___point advantage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front zone is the area between the _______and attack line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Jump, Float and Underhand are all types of..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games are in one match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whats the minimum amount of players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 is when any player contacts the net during play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playoff game is considered a match when only___ set is played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Volleyball</dc:title>
  <dcterms:created xsi:type="dcterms:W3CDTF">2021-10-11T21:20:46Z</dcterms:created>
  <dcterms:modified xsi:type="dcterms:W3CDTF">2021-10-11T21:20:46Z</dcterms:modified>
</cp:coreProperties>
</file>