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Volleyball Crossward!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front court is used for ______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ball that touches the net is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the player touches the net when going for the ball, the point goes to ________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Server must serve anywhere behind this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True or false: the ball can touch any part of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Hit the ball with your forearms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Must win by ___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service attempts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Number of players on the court on one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Point scoring method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Postion which the setter is found (Two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Amount of time the server has to serve within the referee's whistle (Two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Length of full court (meters)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way for handling the ball only using the pads of your fingertips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term for one player touching the ball twice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or false: match is played best 4 out of 5 games.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Term for holding the ball momentarily in hands or arms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 hits per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a spike is shielded by the opposing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If a ball hots the line it is considered 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Crossward!</dc:title>
  <dcterms:created xsi:type="dcterms:W3CDTF">2021-10-11T21:20:13Z</dcterms:created>
  <dcterms:modified xsi:type="dcterms:W3CDTF">2021-10-11T21:20:13Z</dcterms:modified>
</cp:coreProperties>
</file>