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Volleyball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Each set is played to ________ points, except the last set which is played to fifteen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fault which the ball comes to rest momentarily in the hands or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line called, that divides front and back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fault in which a player touches the ball twice in succession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long does the server have to serve?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times may a player touch the ball until it returns?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maximum number of hits for a team before it goes over the 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ball that lands in the boundaries is considered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created 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serve that your opponent cannot pass; this results immediately in a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direction do the players rotate?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positions on a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action that may be performed by any player in the front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Hit is it when the ball hits off your inner arm?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Crossword</dc:title>
  <dcterms:created xsi:type="dcterms:W3CDTF">2021-10-11T21:20:09Z</dcterms:created>
  <dcterms:modified xsi:type="dcterms:W3CDTF">2021-10-11T21:20:09Z</dcterms:modified>
</cp:coreProperties>
</file>