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Volleyball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volleyball team is composed of this many players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Maximum of three hits per side, not including a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ball landing on a _________ line is considered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fault in which the ball comes to rest momentarily in the hands or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Match is played best _____ out of five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 a fault to step over the ______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_____ ______ is used primarily for offensive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fault in which a player touches the call twice in seccession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 ____ is used primarily for defensive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Volleyball was invented in 1895 in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players rotate in this direction when they receive the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ball that touches the net is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Server must serve within ______ seconds of the referee's whistle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May be performed by any player in the front 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Maximum of three hits per side, not including a 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Crossword</dc:title>
  <dcterms:created xsi:type="dcterms:W3CDTF">2021-10-11T21:20:18Z</dcterms:created>
  <dcterms:modified xsi:type="dcterms:W3CDTF">2021-10-11T21:20:18Z</dcterms:modified>
</cp:coreProperties>
</file>