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Volleyball -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designed to be an alternative to the game of basketball.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ball landing on the ________ line is considered "in".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the game goes all the way up to 5 sets, how much points is needed to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order to start the game after the whistle blows the ball has to be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player playing the ball is at fault when they _____ the 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responsibility is to set up the ball for players; the play maker.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volleyball invented?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time you must serve within before the referee's blows the whistle.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invented volleyball?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ways of serving are underhand serve and ________ serve.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volleyball initially named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 team to win 25 points with a two point lead wins the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players at the front court are used for offensive play while the back court is used for _________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positions.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fault, where as for example, scooping, lifting, or carrying.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Maximum number of contact a team can have with the ball.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- Crossword Puzzle</dc:title>
  <dcterms:created xsi:type="dcterms:W3CDTF">2022-08-05T19:58:11Z</dcterms:created>
  <dcterms:modified xsi:type="dcterms:W3CDTF">2022-08-05T19:58:11Z</dcterms:modified>
</cp:coreProperties>
</file>