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Volleyball Terminology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game invented that is a mix of baseball,tennis,basketball &amp;handball.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invented volleyball?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would you do in a garden to plant a plant?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a player touches the ball more than once at one time.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Not outside of the lines but___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only skill controlled only by one player.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strategy used to send the ball over the net which makes it hard to return.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Maximum amount of points in a game of volleyball.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type of pass in volleyball starting with 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Prevents the opponent from a successful hit.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situation where if one of the two players wins the next point.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Combined action of a group which makes an activity more effective, if done correctly.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tool a coach may use to help coach a team, hint: it's noisy.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Opposite of anticlockwise.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the middle of a volleyball court is touched.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player specialized in defensive skills, hint: wears contrasting jersey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Two plus 1 is?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overhead pass used to change the direction of a dig which can put the ball in a better position for the spiker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When a player makes contact with the ball for a long amount of time.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Volleyball Terminology </dc:title>
  <dcterms:created xsi:type="dcterms:W3CDTF">2021-10-11T21:21:39Z</dcterms:created>
  <dcterms:modified xsi:type="dcterms:W3CDTF">2021-10-11T21:21:39Z</dcterms:modified>
</cp:coreProperties>
</file>