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Volleyball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underhand serve is done behind the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follow through of a forearm pass should maintain ____ ready for next movement.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Service is lost if the ball lands out of ______ on the opposing court.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_____ is played best three out of five games.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It is a fault to step over the 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back zone of the court is mainly for ___________.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Another name for an attack/hit used in volleyball.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_______ may be performed by any player in the front row.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It is a ______ if player playing the ball touches the net.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Maximum of three hits per side, not including a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Durning the preparation of a forearm pass, players must have a wide _____ of support.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common type of hit frequently used.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 players must be in the front court and ____ in the back court when serving.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fault in which the ball comes to rest momentarily in the hands or arms.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Ball must be served within ______ seconds of the referee's whistle.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Volleyball </dc:title>
  <dcterms:created xsi:type="dcterms:W3CDTF">2021-10-11T21:20:40Z</dcterms:created>
  <dcterms:modified xsi:type="dcterms:W3CDTF">2021-10-11T21:20:40Z</dcterms:modified>
</cp:coreProperties>
</file>