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Voltooi die blokkiesraaisel deur die ontbrekende definisies in te vul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Onvoorbereide opvoering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'n Ander woord vir drama oefen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Spasie waar die toneel afspeel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Dit gee meer betekenis aan die toneel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Wanneer jy projekteer praat jy deur jou .... gebruik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Die tempo van 'n hartseer toneel is 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Die klimaks is die .... van 'n storie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Akteurs en akrtises in 'n toneelstuk word .... genoem.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As jy gedig ontleed doen jy...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Dramatiese spanning is die belangrike gebeure wat lei tot die?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Voltooi die blokkiesraaisel deur die ontbrekende definisies in te vul</dc:title>
  <dcterms:created xsi:type="dcterms:W3CDTF">2021-10-11T21:21:08Z</dcterms:created>
  <dcterms:modified xsi:type="dcterms:W3CDTF">2021-10-11T21:21:08Z</dcterms:modified>
</cp:coreProperties>
</file>