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Volume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unit measure of volume. It's equal to the volume of a cube.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 of theses are a three-dimensional figure. All of these have  a length, width, and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 solid object that tapers from a circular base to a point. It literally goes from base to point!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measurement or extent of something. This is usually side to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is a three-dimensional solid object. It has sides with three meeting at each vertext, six square faces, twelve edges, and eight verticals.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ROUND solid figure. It surface with every point on its surface from its center.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 measurement of a flat surface.  It is measured by length times width.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happens to also be measured length times width. It's a unit of measurement for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surface that is obtained from a sphere. It has deforming it by means of directional scalings, or more generally, of an affine.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bottom part where a three- dimensional shape is actually measured. The lowest part or edge of something.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constant line forming the boundary of a closed geometric figure. This is found in all shapes.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measurement of the amount of space taken up by something with three dimensions. This is measured length times width times height.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plane that is one shire of a solid figure. Also a flat surface that forms parts of boundary of a solid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three- dimensional shape that are all rectangular. It is based on two rectangles.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is measured length times width times height. Also this is measured side times side times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usually a circle. The enclosing boundary of a curved geometric figure.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perpendicular measurement from bottom to top of a 3- dimensional figure. It is the distance based on bottom to the 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highest amount that something can be contain. The ability or power to contain.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distance between two points. The measurement of anything end to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solid Geometric figure. It has straight parallel sides and a circular section.</w:t>
            </w:r>
          </w:p>
        </w:tc>
      </w:tr>
    </w:tbl>
    <w:p>
      <w:pPr>
        <w:pStyle w:val="WordBankLarge"/>
      </w:pPr>
      <w:r>
        <w:t xml:space="preserve">   Cube    </w:t>
      </w:r>
      <w:r>
        <w:t xml:space="preserve">   Area    </w:t>
      </w:r>
      <w:r>
        <w:t xml:space="preserve">   Sqaurecentimeter    </w:t>
      </w:r>
      <w:r>
        <w:t xml:space="preserve">   Volume    </w:t>
      </w:r>
      <w:r>
        <w:t xml:space="preserve">   Rectangularprism    </w:t>
      </w:r>
      <w:r>
        <w:t xml:space="preserve">   Height    </w:t>
      </w:r>
      <w:r>
        <w:t xml:space="preserve">   Base    </w:t>
      </w:r>
      <w:r>
        <w:t xml:space="preserve">   Cubicunit    </w:t>
      </w:r>
      <w:r>
        <w:t xml:space="preserve">   Volumeformula    </w:t>
      </w:r>
      <w:r>
        <w:t xml:space="preserve">   Solidfigures    </w:t>
      </w:r>
      <w:r>
        <w:t xml:space="preserve">   Length    </w:t>
      </w:r>
      <w:r>
        <w:t xml:space="preserve">   Width    </w:t>
      </w:r>
      <w:r>
        <w:t xml:space="preserve">   Face    </w:t>
      </w:r>
      <w:r>
        <w:t xml:space="preserve">   Cylinder     </w:t>
      </w:r>
      <w:r>
        <w:t xml:space="preserve">   Cone    </w:t>
      </w:r>
      <w:r>
        <w:t xml:space="preserve">   Sphere    </w:t>
      </w:r>
      <w:r>
        <w:t xml:space="preserve">   Ellipsoid    </w:t>
      </w:r>
      <w:r>
        <w:t xml:space="preserve">   Perimeter    </w:t>
      </w:r>
      <w:r>
        <w:t xml:space="preserve">   Capacity    </w:t>
      </w:r>
      <w:r>
        <w:t xml:space="preserve">   Circumference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Crossword Puzzle</dc:title>
  <dcterms:created xsi:type="dcterms:W3CDTF">2021-10-11T21:20:58Z</dcterms:created>
  <dcterms:modified xsi:type="dcterms:W3CDTF">2021-10-11T21:20:58Z</dcterms:modified>
</cp:coreProperties>
</file>