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Voluntariado y Trabajo Comunitario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alguien que trabaja gratis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la obligación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trabajar juntos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una persona vive en una ciudad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coincidir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una institución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leal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defender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cuando la gente colabora tranquilamente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paciencia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vivir en armonía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trabajo en equipo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Voluntariado y Trabajo Comunitario</dc:title>
  <dcterms:created xsi:type="dcterms:W3CDTF">2021-10-11T21:21:06Z</dcterms:created>
  <dcterms:modified xsi:type="dcterms:W3CDTF">2021-10-11T21:21:06Z</dcterms:modified>
</cp:coreProperties>
</file>