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Voluntariado y trabajo comunitario Crucigrama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 soy un________a un hospital.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 soy_________a mi trabajo.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Trabajar juntos.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Otra palabra para la responsabilidades.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Ayudar los ancianos.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Otra palabra para defender.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Libertad de expresión.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Otra palabra para combinación.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El________ayudame con mi herida.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Estoy en el______UNICEF.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 mamá tiene______baja.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 soy una________de Estados Unidos.</w:t>
            </w:r>
          </w:p>
        </w:tc>
      </w:tr>
    </w:tbl>
    <w:p>
      <w:pPr>
        <w:pStyle w:val="WordBankMedium"/>
      </w:pPr>
      <w:r>
        <w:t xml:space="preserve">   ATENDERLOSANCIANOS    </w:t>
      </w:r>
      <w:r>
        <w:t xml:space="preserve">   CIUDADANA    </w:t>
      </w:r>
      <w:r>
        <w:t xml:space="preserve">   COMPROMETIDO    </w:t>
      </w:r>
      <w:r>
        <w:t xml:space="preserve">   COOPERANTE    </w:t>
      </w:r>
      <w:r>
        <w:t xml:space="preserve">   COLABORAR    </w:t>
      </w:r>
      <w:r>
        <w:t xml:space="preserve">   LADINTEGRACIÓN    </w:t>
      </w:r>
      <w:r>
        <w:t xml:space="preserve">   LOSDEBERES    </w:t>
      </w:r>
      <w:r>
        <w:t xml:space="preserve">   LOSDERECHOSHUMANOS    </w:t>
      </w:r>
      <w:r>
        <w:t xml:space="preserve">   ORGANIZACIÓN    </w:t>
      </w:r>
      <w:r>
        <w:t xml:space="preserve">   PROTEGAR    </w:t>
      </w:r>
      <w:r>
        <w:t xml:space="preserve">   TOLERANCIA    </w:t>
      </w:r>
      <w:r>
        <w:t xml:space="preserve">   VOLUNTARIO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Voluntariado y trabajo comunitario Crucigrama</dc:title>
  <dcterms:created xsi:type="dcterms:W3CDTF">2021-10-11T21:21:09Z</dcterms:created>
  <dcterms:modified xsi:type="dcterms:W3CDTF">2021-10-11T21:21:09Z</dcterms:modified>
</cp:coreProperties>
</file>