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Von Trapp Family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Von Trapp is the youngest Von Trapp child and she was born in 1921.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year did Maria and Captain Von Trapp get married?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name of the Von Trapp children's original mom?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played Maria Von Trapp in the musical "The Sound of Music"?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year did Maria Von Trapp die?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Von Trapp child was born in 1911 making him the oldest child.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did the Von Trapps build the Trapp Family Lodge?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Von Trapp's lived in which Austrian city?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first name of Captain Von Trapp?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kids did Captain Von Trapp have all together including the ones he had with Maria?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 Trapp Family Crossword</dc:title>
  <dcterms:created xsi:type="dcterms:W3CDTF">2021-10-11T21:21:05Z</dcterms:created>
  <dcterms:modified xsi:type="dcterms:W3CDTF">2021-10-11T21:21:05Z</dcterms:modified>
</cp:coreProperties>
</file>