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Voorsetsels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Hulle juig _______ die oorwinning.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stout kind neem die huis _____ horings.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Moenie ______ vuurhoutjies speel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Ons was dood ______ die honger.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Hy soek ______ sy potlood.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Jan spring _______ die sloot.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Gee die geld _____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Die soldate veg ______ die vyand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siek man het _______ die dood omgedraai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Die gebou is _______ die brand.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Ons speel 'n wedstryd _____ ons buurskool.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boer ry ______ perd op sy plaas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Alles word ______ die voet verkoop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 is kwaad ______ 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Hy is _____ die moeilikheid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Ouma sit _____ die stoel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 verlang _____ haar 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Juffrou praat _____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Die man klop ______ die deur.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Voorsetsels</dc:title>
  <dcterms:created xsi:type="dcterms:W3CDTF">2021-10-11T21:21:20Z</dcterms:created>
  <dcterms:modified xsi:type="dcterms:W3CDTF">2021-10-11T21:21:20Z</dcterms:modified>
</cp:coreProperties>
</file>