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Vorstadt Krokodile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Wer hat zum dem Kranken Hause gegangen?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Wer denkt von Maria?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Kiwi war in der__.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Wer hilft dem Krokodile in Gefaengnis?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Wer sagt"D...Die einen so akzeptieren, wie man I..ist"?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Was sagt es auf dem tur in Krankenhause?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Was ist dem Chefs name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Wer sagt " Da koennen Sie sich drauf verlassen"?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Ist Frank tot?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Was sind die fuer immer?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Wo geht Dennis am ende dem Buch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 trainer hat dem Basketball Van das dem Krokos borgen.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Wer sagt"Uups"?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 war sie am ende des Buch?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Was benutzen sie fuer ein Krankenwagen?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Zum was ist Dennis allergisch?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gibt Kristina Dennis?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Wer sagt " Ja , total heftig"?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Wie Viel zeiten muss Kristina dem Antihistamin zu Dennis geben?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Wer klopfte jorgo auf Bauch?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Was ist Kristinas Arbeit fuer der Plan?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Wer hat Hannes oben gesehen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Wer sagt " Entschuldigung , Frau Doctor, ich warte hier schon ewig"?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Wem fahren dem Krankenwagen?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Vorstadt Krokodile 3</dc:title>
  <dcterms:created xsi:type="dcterms:W3CDTF">2021-10-11T21:21:23Z</dcterms:created>
  <dcterms:modified xsi:type="dcterms:W3CDTF">2021-10-11T21:21:23Z</dcterms:modified>
</cp:coreProperties>
</file>