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Vostok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time travel    </w:t>
      </w:r>
      <w:r>
        <w:t xml:space="preserve">   wallace    </w:t>
      </w:r>
      <w:r>
        <w:t xml:space="preserve">   scotland    </w:t>
      </w:r>
      <w:r>
        <w:t xml:space="preserve">   glacier    </w:t>
      </w:r>
      <w:r>
        <w:t xml:space="preserve">   antarctica    </w:t>
      </w:r>
      <w:r>
        <w:t xml:space="preserve">   ufo    </w:t>
      </w:r>
      <w:r>
        <w:t xml:space="preserve">   laser    </w:t>
      </w:r>
      <w:r>
        <w:t xml:space="preserve">   vostok    </w:t>
      </w:r>
      <w:r>
        <w:t xml:space="preserve">   lake    </w:t>
      </w:r>
      <w:r>
        <w:t xml:space="preserve">   dimension    </w:t>
      </w:r>
      <w:r>
        <w:t xml:space="preserve">   submarine    </w:t>
      </w:r>
      <w:r>
        <w:t xml:space="preserve">   crocodile    </w:t>
      </w:r>
      <w:r>
        <w:t xml:space="preserve">   ice    </w:t>
      </w:r>
      <w:r>
        <w:t xml:space="preserve">   whales    </w:t>
      </w:r>
      <w:r>
        <w:t xml:space="preserve">   biologist    </w:t>
      </w:r>
      <w:r>
        <w:t xml:space="preserve">   aliens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Vostok</dc:title>
  <dcterms:created xsi:type="dcterms:W3CDTF">2021-10-11T21:20:18Z</dcterms:created>
  <dcterms:modified xsi:type="dcterms:W3CDTF">2021-10-11T21:20:18Z</dcterms:modified>
</cp:coreProperties>
</file>