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winner    </w:t>
      </w:r>
      <w:r>
        <w:t xml:space="preserve">   polls    </w:t>
      </w:r>
      <w:r>
        <w:t xml:space="preserve">   ballot    </w:t>
      </w:r>
      <w:r>
        <w:t xml:space="preserve">   ads    </w:t>
      </w:r>
      <w:r>
        <w:t xml:space="preserve">   campaigns    </w:t>
      </w:r>
      <w:r>
        <w:t xml:space="preserve">   united states    </w:t>
      </w:r>
      <w:r>
        <w:t xml:space="preserve">   independent    </w:t>
      </w:r>
      <w:r>
        <w:t xml:space="preserve">   democrat    </w:t>
      </w:r>
      <w:r>
        <w:t xml:space="preserve">   republican    </w:t>
      </w:r>
      <w:r>
        <w:t xml:space="preserve">   political party    </w:t>
      </w:r>
      <w:r>
        <w:t xml:space="preserve">   election    </w:t>
      </w:r>
      <w:r>
        <w:t xml:space="preserve">   choose    </w:t>
      </w:r>
      <w:r>
        <w:t xml:space="preserve">   democracy    </w:t>
      </w:r>
      <w:r>
        <w:t xml:space="preserve">   mayor    </w:t>
      </w:r>
      <w:r>
        <w:t xml:space="preserve">   president    </w:t>
      </w:r>
      <w:r>
        <w:t xml:space="preserve">   register    </w:t>
      </w:r>
      <w:r>
        <w:t xml:space="preserve">   ideas    </w:t>
      </w:r>
      <w:r>
        <w:t xml:space="preserve">   candidates    </w:t>
      </w:r>
      <w:r>
        <w:t xml:space="preserve">   vote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</dc:title>
  <dcterms:created xsi:type="dcterms:W3CDTF">2021-10-11T21:20:30Z</dcterms:created>
  <dcterms:modified xsi:type="dcterms:W3CDTF">2021-10-11T21:20:30Z</dcterms:modified>
</cp:coreProperties>
</file>