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Voting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1920, who got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amendment gave all men the right to vote...kinda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Act gave American Indians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did you have to be to vote before the 26th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one thing that kept African Americans from voting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war sparked the saying "old enough to fight, old enough to vote"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passed in 1965 that finally gave African Americans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eliminated by the 24th amendment?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president that signed the Indian Citizenship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do you have to be to vote in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amendment gave people living in D.C.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first state to allow women to vote before the 19th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country did the idea of white male property owners only voting come from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Rights</dc:title>
  <dcterms:created xsi:type="dcterms:W3CDTF">2021-10-11T21:20:57Z</dcterms:created>
  <dcterms:modified xsi:type="dcterms:W3CDTF">2021-10-11T21:20:57Z</dcterms:modified>
</cp:coreProperties>
</file>