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Digraphs ai, 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away    </w:t>
      </w:r>
      <w:r>
        <w:t xml:space="preserve">   gray    </w:t>
      </w:r>
      <w:r>
        <w:t xml:space="preserve">   hay    </w:t>
      </w:r>
      <w:r>
        <w:t xml:space="preserve">   stain    </w:t>
      </w:r>
      <w:r>
        <w:t xml:space="preserve">   plain    </w:t>
      </w:r>
      <w:r>
        <w:t xml:space="preserve">   tray    </w:t>
      </w:r>
      <w:r>
        <w:t xml:space="preserve">   clay    </w:t>
      </w:r>
      <w:r>
        <w:t xml:space="preserve">   pail    </w:t>
      </w:r>
      <w:r>
        <w:t xml:space="preserve">   train    </w:t>
      </w:r>
      <w:r>
        <w:t xml:space="preserve">   paint    </w:t>
      </w:r>
      <w:r>
        <w:t xml:space="preserve">   pay    </w:t>
      </w:r>
      <w:r>
        <w:t xml:space="preserve">   wait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Digraphs ai, ay</dc:title>
  <dcterms:created xsi:type="dcterms:W3CDTF">2021-10-11T21:20:41Z</dcterms:created>
  <dcterms:modified xsi:type="dcterms:W3CDTF">2021-10-11T21:20:41Z</dcterms:modified>
</cp:coreProperties>
</file>