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bed    </w:t>
      </w:r>
      <w:r>
        <w:t xml:space="preserve">   beg    </w:t>
      </w:r>
      <w:r>
        <w:t xml:space="preserve">   bell    </w:t>
      </w:r>
      <w:r>
        <w:t xml:space="preserve">   Ben    </w:t>
      </w:r>
      <w:r>
        <w:t xml:space="preserve">   ebb    </w:t>
      </w:r>
      <w:r>
        <w:t xml:space="preserve">   ed    </w:t>
      </w:r>
      <w:r>
        <w:t xml:space="preserve">   egg    </w:t>
      </w:r>
      <w:r>
        <w:t xml:space="preserve">   get    </w:t>
      </w:r>
      <w:r>
        <w:t xml:space="preserve">   hen    </w:t>
      </w:r>
      <w:r>
        <w:t xml:space="preserve">   jet    </w:t>
      </w:r>
      <w:r>
        <w:t xml:space="preserve">   leg    </w:t>
      </w:r>
      <w:r>
        <w:t xml:space="preserve">   less    </w:t>
      </w:r>
      <w:r>
        <w:t xml:space="preserve">   let    </w:t>
      </w:r>
      <w:r>
        <w:t xml:space="preserve">   men    </w:t>
      </w:r>
      <w:r>
        <w:t xml:space="preserve">   mess    </w:t>
      </w:r>
      <w:r>
        <w:t xml:space="preserve">   net    </w:t>
      </w:r>
      <w:r>
        <w:t xml:space="preserve">   pen    </w:t>
      </w:r>
      <w:r>
        <w:t xml:space="preserve">   pet    </w:t>
      </w:r>
      <w:r>
        <w:t xml:space="preserve">   red    </w:t>
      </w:r>
      <w:r>
        <w:t xml:space="preserve">   set    </w:t>
      </w:r>
      <w:r>
        <w:t xml:space="preserve">   ted    </w:t>
      </w:r>
      <w:r>
        <w:t xml:space="preserve">   tell    </w:t>
      </w:r>
      <w:r>
        <w:t xml:space="preserve">   ten    </w:t>
      </w:r>
      <w:r>
        <w:t xml:space="preserve">   web    </w:t>
      </w:r>
      <w:r>
        <w:t xml:space="preserve">   well    </w:t>
      </w:r>
      <w:r>
        <w:t xml:space="preserve">   wet    </w:t>
      </w:r>
      <w:r>
        <w:t xml:space="preserve">   yell    </w:t>
      </w:r>
      <w:r>
        <w:t xml:space="preserve">   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E</dc:title>
  <dcterms:created xsi:type="dcterms:W3CDTF">2021-10-11T21:20:45Z</dcterms:created>
  <dcterms:modified xsi:type="dcterms:W3CDTF">2021-10-11T21:20:45Z</dcterms:modified>
</cp:coreProperties>
</file>