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Vowel Pair Words oa, o, ow Long 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role    </w:t>
      </w:r>
      <w:r>
        <w:t xml:space="preserve">   mole    </w:t>
      </w:r>
      <w:r>
        <w:t xml:space="preserve">   sole    </w:t>
      </w:r>
      <w:r>
        <w:t xml:space="preserve">   toll    </w:t>
      </w:r>
      <w:r>
        <w:t xml:space="preserve">   bowl    </w:t>
      </w:r>
      <w:r>
        <w:t xml:space="preserve">   coal    </w:t>
      </w:r>
      <w:r>
        <w:t xml:space="preserve">   shoal    </w:t>
      </w:r>
      <w:r>
        <w:t xml:space="preserve">   mote    </w:t>
      </w:r>
      <w:r>
        <w:t xml:space="preserve">   tote    </w:t>
      </w:r>
      <w:r>
        <w:t xml:space="preserve">   flow    </w:t>
      </w:r>
      <w:r>
        <w:t xml:space="preserve">   row    </w:t>
      </w:r>
      <w:r>
        <w:t xml:space="preserve">   sow    </w:t>
      </w:r>
      <w:r>
        <w:t xml:space="preserve">   note    </w:t>
      </w:r>
      <w:r>
        <w:t xml:space="preserve">   joke    </w:t>
      </w:r>
      <w:r>
        <w:t xml:space="preserve">   blow    </w:t>
      </w:r>
      <w:r>
        <w:t xml:space="preserve">   hope    </w:t>
      </w:r>
      <w:r>
        <w:t xml:space="preserve">   low    </w:t>
      </w:r>
      <w:r>
        <w:t xml:space="preserve">   snow    </w:t>
      </w:r>
      <w:r>
        <w:t xml:space="preserve">   mow    </w:t>
      </w:r>
      <w:r>
        <w:t xml:space="preserve">   boat    </w:t>
      </w:r>
      <w:r>
        <w:t xml:space="preserve">   bow    </w:t>
      </w:r>
      <w:r>
        <w:t xml:space="preserve">   coat    </w:t>
      </w:r>
      <w:r>
        <w:t xml:space="preserve">   float    </w:t>
      </w:r>
      <w:r>
        <w:t xml:space="preserve">   go    </w:t>
      </w:r>
      <w:r>
        <w:t xml:space="preserve">   goat    </w:t>
      </w:r>
      <w:r>
        <w:t xml:space="preserve">   grow    </w:t>
      </w:r>
      <w:r>
        <w:t xml:space="preserve">   know    </w:t>
      </w:r>
      <w:r>
        <w:t xml:space="preserve">   show    </w:t>
      </w:r>
      <w:r>
        <w:t xml:space="preserve">   slow    </w:t>
      </w:r>
      <w:r>
        <w:t xml:space="preserve">   stove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Vowel Pair Words oa, o, ow Long o</dc:title>
  <dcterms:created xsi:type="dcterms:W3CDTF">2021-10-11T21:20:48Z</dcterms:created>
  <dcterms:modified xsi:type="dcterms:W3CDTF">2021-10-11T21:20:48Z</dcterms:modified>
</cp:coreProperties>
</file>