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Sound in shout</w:t>
      </w:r>
    </w:p>
    <w:p>
      <w:pPr>
        <w:pStyle w:val="Questions"/>
      </w:pPr>
      <w:r>
        <w:t xml:space="preserve">1. VERHOWE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YOBRUDNA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UTRTO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WEBOSR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UNENCANO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OHCCU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NTUIAONM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WELTO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WOSCL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UOSCT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TUOSH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TUROOSDO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NUODB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WREEBOY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RWDCAO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UOHCGR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EONUC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FOOPLWETR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UDMON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ORSWDY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Sound in shout</dc:title>
  <dcterms:created xsi:type="dcterms:W3CDTF">2021-10-11T21:21:42Z</dcterms:created>
  <dcterms:modified xsi:type="dcterms:W3CDTF">2021-10-11T21:21:42Z</dcterms:modified>
</cp:coreProperties>
</file>