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Vowel Team ea as SHORT 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Small"/>
      </w:pPr>
      <w:r>
        <w:t xml:space="preserve">   dread    </w:t>
      </w:r>
      <w:r>
        <w:t xml:space="preserve">   deaf    </w:t>
      </w:r>
      <w:r>
        <w:t xml:space="preserve">   spread    </w:t>
      </w:r>
      <w:r>
        <w:t xml:space="preserve">   lead    </w:t>
      </w:r>
      <w:r>
        <w:t xml:space="preserve">   already    </w:t>
      </w:r>
      <w:r>
        <w:t xml:space="preserve">   feather    </w:t>
      </w:r>
      <w:r>
        <w:t xml:space="preserve">   steady    </w:t>
      </w:r>
      <w:r>
        <w:t xml:space="preserve">   heavy    </w:t>
      </w:r>
      <w:r>
        <w:t xml:space="preserve">   thread    </w:t>
      </w:r>
      <w:r>
        <w:t xml:space="preserve">   ready    </w:t>
      </w:r>
      <w:r>
        <w:t xml:space="preserve">   instead    </w:t>
      </w:r>
      <w:r>
        <w:t xml:space="preserve">   dead    </w:t>
      </w:r>
      <w:r>
        <w:t xml:space="preserve">   head    </w:t>
      </w:r>
      <w:r>
        <w:t xml:space="preserve">   tread    </w:t>
      </w:r>
      <w:r>
        <w:t xml:space="preserve">   bread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Vowel Team ea as SHORT e</dc:title>
  <dcterms:created xsi:type="dcterms:W3CDTF">2021-10-11T21:21:20Z</dcterms:created>
  <dcterms:modified xsi:type="dcterms:W3CDTF">2021-10-11T21:21:20Z</dcterms:modified>
</cp:coreProperties>
</file>