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Teams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SLEEP    </w:t>
      </w:r>
      <w:r>
        <w:t xml:space="preserve">   FEET    </w:t>
      </w:r>
      <w:r>
        <w:t xml:space="preserve">   FOOT    </w:t>
      </w:r>
      <w:r>
        <w:t xml:space="preserve">   HOOT    </w:t>
      </w:r>
      <w:r>
        <w:t xml:space="preserve">   FLOAT    </w:t>
      </w:r>
      <w:r>
        <w:t xml:space="preserve">   CREEP    </w:t>
      </w:r>
      <w:r>
        <w:t xml:space="preserve">   JEEP    </w:t>
      </w:r>
      <w:r>
        <w:t xml:space="preserve">   SEEP    </w:t>
      </w:r>
      <w:r>
        <w:t xml:space="preserve">   SEER    </w:t>
      </w:r>
      <w:r>
        <w:t xml:space="preserve">   FLEET    </w:t>
      </w:r>
      <w:r>
        <w:t xml:space="preserve">   SAID    </w:t>
      </w:r>
      <w:r>
        <w:t xml:space="preserve">   PAID    </w:t>
      </w:r>
      <w:r>
        <w:t xml:space="preserve">   RAID    </w:t>
      </w:r>
      <w:r>
        <w:t xml:space="preserve">   READ    </w:t>
      </w:r>
      <w:r>
        <w:t xml:space="preserve">   REAR    </w:t>
      </w:r>
      <w:r>
        <w:t xml:space="preserve">   WEAR    </w:t>
      </w:r>
      <w:r>
        <w:t xml:space="preserve">   DEAR    </w:t>
      </w:r>
      <w:r>
        <w:t xml:space="preserve">   SHEEP    </w:t>
      </w:r>
      <w:r>
        <w:t xml:space="preserve">   DEAD    </w:t>
      </w:r>
      <w:r>
        <w:t xml:space="preserve">   DEED    </w:t>
      </w:r>
      <w:r>
        <w:t xml:space="preserve">   TEAM    </w:t>
      </w:r>
      <w:r>
        <w:t xml:space="preserve">   TEEM    </w:t>
      </w:r>
      <w:r>
        <w:t xml:space="preserve">   DEEP    </w:t>
      </w:r>
      <w:r>
        <w:t xml:space="preserve">   PEEP    </w:t>
      </w:r>
      <w:r>
        <w:t xml:space="preserve">   HEAP    </w:t>
      </w:r>
      <w:r>
        <w:t xml:space="preserve">   REAP    </w:t>
      </w:r>
      <w:r>
        <w:t xml:space="preserve">   LEAP    </w:t>
      </w:r>
      <w:r>
        <w:t xml:space="preserve">   LAIR    </w:t>
      </w:r>
      <w:r>
        <w:t xml:space="preserve">   NEAT    </w:t>
      </w:r>
      <w:r>
        <w:t xml:space="preserve">   NEAR    </w:t>
      </w:r>
      <w:r>
        <w:t xml:space="preserve">   HEAT    </w:t>
      </w:r>
      <w:r>
        <w:t xml:space="preserve">   WHEAT    </w:t>
      </w:r>
      <w:r>
        <w:t xml:space="preserve">   SEAT    </w:t>
      </w:r>
      <w:r>
        <w:t xml:space="preserve">   CHEAT    </w:t>
      </w:r>
      <w:r>
        <w:t xml:space="preserve">   BEAT    </w:t>
      </w:r>
      <w:r>
        <w:t xml:space="preserve">   BEET    </w:t>
      </w:r>
      <w:r>
        <w:t xml:space="preserve">   DEER    </w:t>
      </w:r>
      <w:r>
        <w:t xml:space="preserve">   GEAR    </w:t>
      </w:r>
      <w:r>
        <w:t xml:space="preserve">   BEAR    </w:t>
      </w:r>
      <w:r>
        <w:t xml:space="preserve">   FAIR    </w:t>
      </w:r>
      <w:r>
        <w:t xml:space="preserve">   PAIR    </w:t>
      </w:r>
      <w:r>
        <w:t xml:space="preserve">   PEAR    </w:t>
      </w:r>
      <w:r>
        <w:t xml:space="preserve">   EAR    </w:t>
      </w:r>
      <w:r>
        <w:t xml:space="preserve">   HER    </w:t>
      </w:r>
      <w:r>
        <w:t xml:space="preserve">   LOUD    </w:t>
      </w:r>
      <w:r>
        <w:t xml:space="preserve">   POUT    </w:t>
      </w:r>
      <w:r>
        <w:t xml:space="preserve">   OUR    </w:t>
      </w:r>
      <w:r>
        <w:t xml:space="preserve">   HOUR    </w:t>
      </w:r>
      <w:r>
        <w:t xml:space="preserve">   MAIL    </w:t>
      </w:r>
      <w:r>
        <w:t xml:space="preserve">   REAM    </w:t>
      </w:r>
      <w:r>
        <w:t xml:space="preserve">   DREAM    </w:t>
      </w:r>
      <w:r>
        <w:t xml:space="preserve">   ROOT    </w:t>
      </w:r>
      <w:r>
        <w:t xml:space="preserve">   TOUR    </w:t>
      </w:r>
      <w:r>
        <w:t xml:space="preserve">   SHOE    </w:t>
      </w:r>
      <w:r>
        <w:t xml:space="preserve">   TOE    </w:t>
      </w:r>
      <w:r>
        <w:t xml:space="preserve">   COAT    </w:t>
      </w:r>
      <w:r>
        <w:t xml:space="preserve">   JAIL    </w:t>
      </w:r>
      <w:r>
        <w:t xml:space="preserve">   Hail    </w:t>
      </w:r>
      <w:r>
        <w:t xml:space="preserve">   PAIL    </w:t>
      </w:r>
      <w:r>
        <w:t xml:space="preserve">   BOAT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Teams Word Search</dc:title>
  <dcterms:created xsi:type="dcterms:W3CDTF">2021-10-11T21:22:38Z</dcterms:created>
  <dcterms:modified xsi:type="dcterms:W3CDTF">2021-10-11T21:22:38Z</dcterms:modified>
</cp:coreProperties>
</file>