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Vowel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pie    </w:t>
      </w:r>
      <w:r>
        <w:t xml:space="preserve">   piece    </w:t>
      </w:r>
      <w:r>
        <w:t xml:space="preserve">   beach    </w:t>
      </w:r>
      <w:r>
        <w:t xml:space="preserve">   oboe    </w:t>
      </w:r>
      <w:r>
        <w:t xml:space="preserve">   clean    </w:t>
      </w:r>
      <w:r>
        <w:t xml:space="preserve">   sneak    </w:t>
      </w:r>
      <w:r>
        <w:t xml:space="preserve">   season    </w:t>
      </w:r>
      <w:r>
        <w:t xml:space="preserve">   toe    </w:t>
      </w:r>
      <w:r>
        <w:t xml:space="preserve">   doe    </w:t>
      </w:r>
      <w:r>
        <w:t xml:space="preserve">   scream    </w:t>
      </w:r>
      <w:r>
        <w:t xml:space="preserve">   meat    </w:t>
      </w:r>
      <w:r>
        <w:t xml:space="preserve">   groan    </w:t>
      </w:r>
      <w:r>
        <w:t xml:space="preserve">   soak    </w:t>
      </w:r>
      <w:r>
        <w:t xml:space="preserve">   coast    </w:t>
      </w:r>
      <w:r>
        <w:t xml:space="preserve">   toad    </w:t>
      </w:r>
      <w:r>
        <w:t xml:space="preserve">   monkey    </w:t>
      </w:r>
      <w:r>
        <w:t xml:space="preserve">   donkey    </w:t>
      </w:r>
      <w:r>
        <w:t xml:space="preserve">   road    </w:t>
      </w:r>
      <w:r>
        <w:t xml:space="preserve">   valley    </w:t>
      </w:r>
      <w:r>
        <w:t xml:space="preserve">   hockey    </w:t>
      </w:r>
      <w:r>
        <w:t xml:space="preserve">   coal    </w:t>
      </w:r>
      <w:r>
        <w:t xml:space="preserve">   goat    </w:t>
      </w:r>
      <w:r>
        <w:t xml:space="preserve">   rayon    </w:t>
      </w:r>
      <w:r>
        <w:t xml:space="preserve">   stay    </w:t>
      </w:r>
      <w:r>
        <w:t xml:space="preserve">   blown    </w:t>
      </w:r>
      <w:r>
        <w:t xml:space="preserve">   crow    </w:t>
      </w:r>
      <w:r>
        <w:t xml:space="preserve">   friday    </w:t>
      </w:r>
      <w:r>
        <w:t xml:space="preserve">   snow    </w:t>
      </w:r>
      <w:r>
        <w:t xml:space="preserve">   window    </w:t>
      </w:r>
      <w:r>
        <w:t xml:space="preserve">   three    </w:t>
      </w:r>
      <w:r>
        <w:t xml:space="preserve">   trail    </w:t>
      </w:r>
      <w:r>
        <w:t xml:space="preserve">   beet    </w:t>
      </w:r>
      <w:r>
        <w:t xml:space="preserve">   sprain    </w:t>
      </w:r>
      <w:r>
        <w:t xml:space="preserve">   green    </w:t>
      </w:r>
      <w:r>
        <w:t xml:space="preserve">   waist    </w:t>
      </w:r>
      <w:r>
        <w:t xml:space="preserve">   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Teams</dc:title>
  <dcterms:created xsi:type="dcterms:W3CDTF">2021-10-11T21:21:49Z</dcterms:created>
  <dcterms:modified xsi:type="dcterms:W3CDTF">2021-10-11T21:21:49Z</dcterms:modified>
</cp:coreProperties>
</file>