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Vowel + /r/  Sound in Nurse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hamburger    </w:t>
      </w:r>
      <w:r>
        <w:t xml:space="preserve">   perfect    </w:t>
      </w:r>
      <w:r>
        <w:t xml:space="preserve">   girl    </w:t>
      </w:r>
      <w:r>
        <w:t xml:space="preserve">   her    </w:t>
      </w:r>
      <w:r>
        <w:t xml:space="preserve">   firm    </w:t>
      </w:r>
      <w:r>
        <w:t xml:space="preserve">   stir    </w:t>
      </w:r>
      <w:r>
        <w:t xml:space="preserve">   turn    </w:t>
      </w:r>
      <w:r>
        <w:t xml:space="preserve">   worry    </w:t>
      </w:r>
      <w:r>
        <w:t xml:space="preserve">   third    </w:t>
      </w:r>
      <w:r>
        <w:t xml:space="preserve">   dirt    </w:t>
      </w:r>
      <w:r>
        <w:t xml:space="preserve">   curly    </w:t>
      </w:r>
      <w:r>
        <w:t xml:space="preserve">   serve    </w:t>
      </w:r>
      <w:r>
        <w:t xml:space="preserve">   word    </w:t>
      </w:r>
      <w:r>
        <w:t xml:space="preserve">   first    </w:t>
      </w:r>
      <w:r>
        <w:t xml:space="preserve">   hurt    </w:t>
      </w:r>
      <w:r>
        <w:t xml:space="preserve">   shirt    </w:t>
      </w:r>
      <w:r>
        <w:t xml:space="preserve">   work    </w:t>
      </w:r>
      <w:r>
        <w:t xml:space="preserve">   nurse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Vowel + /r/  Sound in Nurse</dc:title>
  <dcterms:created xsi:type="dcterms:W3CDTF">2021-10-11T21:22:01Z</dcterms:created>
  <dcterms:modified xsi:type="dcterms:W3CDTF">2021-10-11T21:22:01Z</dcterms:modified>
</cp:coreProperties>
</file>