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Vowel sound in moon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  <w:p>
            <w:pPr>
              <w:pStyle w:val="CrossgridAnswerLarge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You do this on a big ship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a man wears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How you keep your hair clean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Birds do this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Not freezing cold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Opposite of false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Another word for also.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color of the sky.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You make this with fruit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are apples ,oranges and bananas called 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 aunt and uncle calls a boy relative this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rhymes with moon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You did this with crayons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opposite of old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Detectives need this to solve a mystery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Vowel sound in moon</dc:title>
  <dcterms:created xsi:type="dcterms:W3CDTF">2021-10-11T21:21:22Z</dcterms:created>
  <dcterms:modified xsi:type="dcterms:W3CDTF">2021-10-11T21:21:22Z</dcterms:modified>
</cp:coreProperties>
</file>