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/u/, multisyllabic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grew    </w:t>
      </w:r>
      <w:r>
        <w:t xml:space="preserve">   annually    </w:t>
      </w:r>
      <w:r>
        <w:t xml:space="preserve">   annual    </w:t>
      </w:r>
      <w:r>
        <w:t xml:space="preserve">   few    </w:t>
      </w:r>
      <w:r>
        <w:t xml:space="preserve">   stew    </w:t>
      </w:r>
      <w:r>
        <w:t xml:space="preserve">   include    </w:t>
      </w:r>
      <w:r>
        <w:t xml:space="preserve">   tube    </w:t>
      </w:r>
      <w:r>
        <w:t xml:space="preserve">   rude    </w:t>
      </w:r>
      <w:r>
        <w:t xml:space="preserve">   blue    </w:t>
      </w:r>
      <w:r>
        <w:t xml:space="preserve">   true    </w:t>
      </w:r>
      <w:r>
        <w:t xml:space="preserve">   childhood    </w:t>
      </w:r>
      <w:r>
        <w:t xml:space="preserve">   shook    </w:t>
      </w:r>
      <w:r>
        <w:t xml:space="preserve">   crooked    </w:t>
      </w:r>
      <w:r>
        <w:t xml:space="preserve">   book    </w:t>
      </w:r>
      <w:r>
        <w:t xml:space="preserve">   look    </w:t>
      </w:r>
      <w:r>
        <w:t xml:space="preserve">   gloomy    </w:t>
      </w:r>
      <w:r>
        <w:t xml:space="preserve">   goose    </w:t>
      </w:r>
      <w:r>
        <w:t xml:space="preserve">   spoon    </w:t>
      </w:r>
      <w:r>
        <w:t xml:space="preserve">   loop    </w:t>
      </w:r>
      <w:r>
        <w:t xml:space="preserve">   scoop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/u/, multisyllabic words</dc:title>
  <dcterms:created xsi:type="dcterms:W3CDTF">2021-10-11T21:20:33Z</dcterms:created>
  <dcterms:modified xsi:type="dcterms:W3CDTF">2021-10-11T21:20:33Z</dcterms:modified>
</cp:coreProperties>
</file>