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Vrugte en Groente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aarbei    </w:t>
      </w:r>
      <w:r>
        <w:t xml:space="preserve">   aartappel    </w:t>
      </w:r>
      <w:r>
        <w:t xml:space="preserve">   appel    </w:t>
      </w:r>
      <w:r>
        <w:t xml:space="preserve">   blomkool    </w:t>
      </w:r>
      <w:r>
        <w:t xml:space="preserve">   boontjies    </w:t>
      </w:r>
      <w:r>
        <w:t xml:space="preserve">   druiwe    </w:t>
      </w:r>
      <w:r>
        <w:t xml:space="preserve">   ertjies    </w:t>
      </w:r>
      <w:r>
        <w:t xml:space="preserve">   kool    </w:t>
      </w:r>
      <w:r>
        <w:t xml:space="preserve">   lemoen    </w:t>
      </w:r>
      <w:r>
        <w:t xml:space="preserve">   pampoen    </w:t>
      </w:r>
      <w:r>
        <w:t xml:space="preserve">   peer    </w:t>
      </w:r>
      <w:r>
        <w:t xml:space="preserve">   perske    </w:t>
      </w:r>
      <w:r>
        <w:t xml:space="preserve">   piesang    </w:t>
      </w:r>
      <w:r>
        <w:t xml:space="preserve">   pynappel    </w:t>
      </w:r>
      <w:r>
        <w:t xml:space="preserve">   spinasie    </w:t>
      </w:r>
      <w:r>
        <w:t xml:space="preserve">   wortel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Vrugte en Groente</dc:title>
  <dcterms:created xsi:type="dcterms:W3CDTF">2021-10-11T21:22:13Z</dcterms:created>
  <dcterms:modified xsi:type="dcterms:W3CDTF">2021-10-11T21:22:13Z</dcterms:modified>
</cp:coreProperties>
</file>