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Vrugte en groente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pineapple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cucumber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mushroom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apple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watermelon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orange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Vrugte en groente </dc:title>
  <dcterms:created xsi:type="dcterms:W3CDTF">2021-10-11T21:22:58Z</dcterms:created>
  <dcterms:modified xsi:type="dcterms:W3CDTF">2021-10-11T21:22:58Z</dcterms:modified>
</cp:coreProperties>
</file>