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V's Independent Novel Study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expressing approval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proceeding by the shortest 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power or ability to do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divine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showing excessive pride and self-satisfaction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of high quality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word for absurd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awfully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word for scared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very slowly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 the highest caliber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feeling overwhelmingly disappointed or embarrassed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for lucky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 happy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word for tricked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V's Independent Novel Study Crossword</dc:title>
  <dcterms:created xsi:type="dcterms:W3CDTF">2021-10-11T20:45:01Z</dcterms:created>
  <dcterms:modified xsi:type="dcterms:W3CDTF">2021-10-11T20:45:01Z</dcterms:modified>
</cp:coreProperties>
</file>