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V's Trees Christmas Tree Word Puzzle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Evergreen    </w:t>
      </w:r>
      <w:r>
        <w:t xml:space="preserve">   Family Outing    </w:t>
      </w:r>
      <w:r>
        <w:t xml:space="preserve">   Bighorn Court    </w:t>
      </w:r>
      <w:r>
        <w:t xml:space="preserve">   Cone    </w:t>
      </w:r>
      <w:r>
        <w:t xml:space="preserve">   Conifer    </w:t>
      </w:r>
      <w:r>
        <w:t xml:space="preserve">   Boughs    </w:t>
      </w:r>
      <w:r>
        <w:t xml:space="preserve">   Pine Scent    </w:t>
      </w:r>
      <w:r>
        <w:t xml:space="preserve">   Fresh Air    </w:t>
      </w:r>
      <w:r>
        <w:t xml:space="preserve">   Tree Farm    </w:t>
      </w:r>
      <w:r>
        <w:t xml:space="preserve">   Fun    </w:t>
      </w:r>
      <w:r>
        <w:t xml:space="preserve">   White Spruce    </w:t>
      </w:r>
      <w:r>
        <w:t xml:space="preserve">   Shipped    </w:t>
      </w:r>
      <w:r>
        <w:t xml:space="preserve">   Tagged    </w:t>
      </w:r>
      <w:r>
        <w:t xml:space="preserve">   Concolor Fir    </w:t>
      </w:r>
      <w:r>
        <w:t xml:space="preserve">   Seedlings    </w:t>
      </w:r>
      <w:r>
        <w:t xml:space="preserve">   Cutting    </w:t>
      </w:r>
      <w:r>
        <w:t xml:space="preserve">   Fresh Cut    </w:t>
      </w:r>
      <w:r>
        <w:t xml:space="preserve">   V’s Trees    </w:t>
      </w:r>
      <w:r>
        <w:t xml:space="preserve">   Fraser Fir    </w:t>
      </w:r>
      <w:r>
        <w:t xml:space="preserve">   Bow Saw    </w:t>
      </w:r>
      <w:r>
        <w:t xml:space="preserve">   Loaded    </w:t>
      </w:r>
      <w:r>
        <w:t xml:space="preserve">   Tannenbaum    </w:t>
      </w:r>
      <w:r>
        <w:t xml:space="preserve">   Bale    </w:t>
      </w:r>
      <w:r>
        <w:t xml:space="preserve">   White Pine    </w:t>
      </w:r>
      <w:r>
        <w:t xml:space="preserve">   Christmas Trees    </w:t>
      </w:r>
      <w:r>
        <w:t xml:space="preserve">   Renewable Resource    </w:t>
      </w:r>
      <w:r>
        <w:t xml:space="preserve">   Snow    </w:t>
      </w:r>
      <w:r>
        <w:t xml:space="preserve">   Planting    </w:t>
      </w:r>
      <w:r>
        <w:t xml:space="preserve">   Family Tradition    </w:t>
      </w:r>
      <w:r>
        <w:t xml:space="preserve">   Balsam Fir    </w:t>
      </w:r>
      <w:r>
        <w:t xml:space="preserve">   Real Tree    </w:t>
      </w:r>
      <w:r>
        <w:t xml:space="preserve">   V’s Bees Honey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V's Trees Christmas Tree Word Puzzle 2016</dc:title>
  <dcterms:created xsi:type="dcterms:W3CDTF">2021-10-11T20:43:27Z</dcterms:created>
  <dcterms:modified xsi:type="dcterms:W3CDTF">2021-10-11T20:43:27Z</dcterms:modified>
</cp:coreProperties>
</file>