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we get a picture of us with the science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my first alter-ego?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camp did we go to together?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deserve more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our song?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are my offspring?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the first musical you got me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song reminds me of you?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date of the Pentatonix concert?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will I be there for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game we love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our favorite thing to do at your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classes do we have together? (including lunch &amp; workshop)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you a great friend and person?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V's crossword</dc:title>
  <dcterms:created xsi:type="dcterms:W3CDTF">2021-10-11T20:43:53Z</dcterms:created>
  <dcterms:modified xsi:type="dcterms:W3CDTF">2021-10-11T20:43:53Z</dcterms:modified>
</cp:coreProperties>
</file>