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Vul die ontbrekende woorde in oor fisieke aktiwiteit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Terwyl ons oefen moet ons baie ______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is baie goed vir ons gesondheid.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van die oefensessie bepaal hoe hard jy oefen.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Ons doen strek oefeninge om meer ________ te word.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Voor oefening word daar _______ gedoen.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______ is die hoeveelheid keer wat jy per week oefen.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Tydens oefening leer ons nuwe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 belangrik om vir die Juffrou te _____ tydens 'n 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 oefening word daar ______ gedoen.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Ons moet tenminste ____ minute per dag oefen.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Jy moet tenminste ______ keer per week oefen.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ons oefen dan word ons spiere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 die ontbrekende woorde in oor fisieke aktiwiteit</dc:title>
  <dcterms:created xsi:type="dcterms:W3CDTF">2021-10-11T21:22:44Z</dcterms:created>
  <dcterms:modified xsi:type="dcterms:W3CDTF">2021-10-11T21:22:44Z</dcterms:modified>
</cp:coreProperties>
</file>