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W0rd $er(h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formula    </w:t>
      </w:r>
      <w:r>
        <w:t xml:space="preserve">   starch    </w:t>
      </w:r>
      <w:r>
        <w:t xml:space="preserve">   fierce    </w:t>
      </w:r>
      <w:r>
        <w:t xml:space="preserve">   yearn    </w:t>
      </w:r>
      <w:r>
        <w:t xml:space="preserve">   parcel    </w:t>
      </w:r>
      <w:r>
        <w:t xml:space="preserve">   surface    </w:t>
      </w:r>
      <w:r>
        <w:t xml:space="preserve">   mourn    </w:t>
      </w:r>
      <w:r>
        <w:t xml:space="preserve">   rehearse    </w:t>
      </w:r>
      <w:r>
        <w:t xml:space="preserve">   smirk    </w:t>
      </w:r>
      <w:r>
        <w:t xml:space="preserve">   discard    </w:t>
      </w:r>
      <w:r>
        <w:t xml:space="preserve">   urban    </w:t>
      </w:r>
      <w:r>
        <w:t xml:space="preserve">   afford    </w:t>
      </w:r>
      <w:r>
        <w:t xml:space="preserve">   earnest    </w:t>
      </w:r>
      <w:r>
        <w:t xml:space="preserve">   radar    </w:t>
      </w:r>
      <w:r>
        <w:t xml:space="preserve">   foward    </w:t>
      </w:r>
      <w:r>
        <w:t xml:space="preserve">   frountier    </w:t>
      </w:r>
      <w:r>
        <w:t xml:space="preserve">   parka    </w:t>
      </w:r>
      <w:r>
        <w:t xml:space="preserve">   hurdle    </w:t>
      </w:r>
      <w:r>
        <w:t xml:space="preserve">   flirt    </w:t>
      </w:r>
      <w:r>
        <w:t xml:space="preserve">   source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W0rd $er(h</dc:title>
  <dcterms:created xsi:type="dcterms:W3CDTF">2021-10-11T21:22:09Z</dcterms:created>
  <dcterms:modified xsi:type="dcterms:W3CDTF">2021-10-11T21:22:09Z</dcterms:modified>
</cp:coreProperties>
</file>