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WALL-E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are going home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space ship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the captain want to grow at the end of the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eve trying to find?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wall-e and eve's first date eve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colour do the humans clothes change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makes wall-e charge?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wall-e meets a human her name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there food is always blended in 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other human wall-e meets?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main company you see in the movie?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flame reprecents?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wall-e always listens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in M.O's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director of wall-e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why did the humans leave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wall-e builds?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wall-e is secertly in love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colour is wall-e's eyes?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WALL-E</dc:title>
  <dcterms:created xsi:type="dcterms:W3CDTF">2021-10-11T21:23:13Z</dcterms:created>
  <dcterms:modified xsi:type="dcterms:W3CDTF">2021-10-11T21:23:13Z</dcterms:modified>
</cp:coreProperties>
</file>